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Сердюка М.А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Сердюка Михаила Александровича,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Сердюк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магазине «Красное и Белое»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Сердюк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полностью, ходатайств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Сердюка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Сердюка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Сердюка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Сердюка Михаила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5-822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 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0412365400665008222420148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SumInWordsgrp-18rplc-36">
    <w:name w:val="cat-SumInWords grp-1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